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42" w:rsidRDefault="00836442" w:rsidP="00BD0BBB">
      <w:pPr>
        <w:pStyle w:val="Date"/>
      </w:pPr>
    </w:p>
    <w:p w:rsidR="00836442" w:rsidRDefault="00836442" w:rsidP="00BD0BBB">
      <w:pPr>
        <w:pStyle w:val="Date"/>
      </w:pPr>
    </w:p>
    <w:p w:rsidR="00836442" w:rsidRDefault="00836442" w:rsidP="00836442"/>
    <w:p w:rsidR="00836442" w:rsidRDefault="00836442" w:rsidP="00836442"/>
    <w:p w:rsidR="00836442" w:rsidRDefault="00836442" w:rsidP="00836442"/>
    <w:p w:rsidR="00836442" w:rsidRPr="00836442" w:rsidRDefault="00836442" w:rsidP="00836442"/>
    <w:sdt>
      <w:sdtPr>
        <w:id w:val="-501660836"/>
        <w:placeholder>
          <w:docPart w:val="4F7AFC8485F34CD4A06C3B1505EE2B6F"/>
        </w:placeholder>
        <w:showingPlcHdr/>
        <w:text/>
      </w:sdtPr>
      <w:sdtContent>
        <w:p w:rsidR="00394D8E" w:rsidRDefault="00892247" w:rsidP="00394D8E">
          <w:r>
            <w:t>ENTER DATE</w:t>
          </w:r>
        </w:p>
      </w:sdtContent>
    </w:sdt>
    <w:p w:rsidR="00394D8E" w:rsidRDefault="00394D8E" w:rsidP="00394D8E"/>
    <w:p w:rsidR="00892247" w:rsidRDefault="00892247" w:rsidP="00394D8E"/>
    <w:p w:rsidR="00892247" w:rsidRPr="00394D8E" w:rsidRDefault="00892247" w:rsidP="00394D8E"/>
    <w:sdt>
      <w:sdtPr>
        <w:id w:val="-672571704"/>
        <w:placeholder>
          <w:docPart w:val="22B1DE98779942A59C441F23DFCDFC76"/>
        </w:placeholder>
        <w:showingPlcHdr/>
        <w:text/>
      </w:sdtPr>
      <w:sdtEndPr/>
      <w:sdtContent>
        <w:p w:rsidR="00ED7450" w:rsidRDefault="00892247" w:rsidP="00FD5F91">
          <w:pPr>
            <w:pStyle w:val="RecipientAddress"/>
          </w:pPr>
          <w:r>
            <w:fldChar w:fldCharType="begin"/>
          </w:r>
          <w:r>
            <w:instrText xml:space="preserve"> FILLIN  "ENTER SUPERVISOR OR DEPT CHAIR NAME" </w:instrText>
          </w:r>
          <w:r>
            <w:fldChar w:fldCharType="separate"/>
          </w:r>
          <w:r w:rsidR="00ED7450">
            <w:t>ENTER SUPERVISOR OR DEPT CHAIR NAME</w:t>
          </w:r>
          <w:r>
            <w:fldChar w:fldCharType="end"/>
          </w:r>
        </w:p>
      </w:sdtContent>
    </w:sdt>
    <w:p w:rsidR="00FD5F91" w:rsidRDefault="00836442" w:rsidP="00FD5F91">
      <w:pPr>
        <w:pStyle w:val="RecipientAddress"/>
      </w:pPr>
      <w:r>
        <w:t>UW-La Crosse</w:t>
      </w:r>
    </w:p>
    <w:p w:rsidR="00836442" w:rsidRDefault="00836442" w:rsidP="00FD5F91">
      <w:pPr>
        <w:pStyle w:val="RecipientAddress"/>
      </w:pPr>
      <w:r>
        <w:t>1725 State Street</w:t>
      </w:r>
    </w:p>
    <w:p w:rsidR="00836442" w:rsidRDefault="00836442" w:rsidP="00FD5F91">
      <w:pPr>
        <w:pStyle w:val="RecipientAddress"/>
      </w:pPr>
      <w:r>
        <w:t>La Crosse, WI 54601</w:t>
      </w:r>
    </w:p>
    <w:p w:rsidR="00ED7450" w:rsidRDefault="00ED7450" w:rsidP="00FD5F91">
      <w:pPr>
        <w:pStyle w:val="RecipientAddress"/>
      </w:pPr>
    </w:p>
    <w:p w:rsidR="00D27A70" w:rsidRDefault="00D27A70" w:rsidP="00ED7450">
      <w:pPr>
        <w:pStyle w:val="RecipientAddress"/>
      </w:pPr>
      <w:r>
        <w:t>Dear</w:t>
      </w:r>
      <w:r w:rsidR="00ED7450">
        <w:t xml:space="preserve"> </w:t>
      </w:r>
      <w:sdt>
        <w:sdtPr>
          <w:id w:val="1121113015"/>
          <w:placeholder>
            <w:docPart w:val="C7982483B18245168B5FE756CF345B07"/>
          </w:placeholder>
          <w:showingPlcHdr/>
          <w:text/>
        </w:sdtPr>
        <w:sdtEndPr/>
        <w:sdtContent>
          <w:r w:rsidR="00080CC2">
            <w:t>ENTER SUPERVISOR OR DEPT CHAIR NAME</w:t>
          </w:r>
        </w:sdtContent>
      </w:sdt>
      <w:r>
        <w:t>:</w:t>
      </w:r>
    </w:p>
    <w:p w:rsidR="00ED7450" w:rsidRDefault="00ED7450" w:rsidP="00ED7450">
      <w:pPr>
        <w:pStyle w:val="RecipientAddress"/>
      </w:pPr>
    </w:p>
    <w:p w:rsidR="00562139" w:rsidRPr="00562139" w:rsidRDefault="00562139" w:rsidP="00562139">
      <w:pPr>
        <w:pStyle w:val="BodyText"/>
      </w:pPr>
      <w:r w:rsidRPr="00562139">
        <w:t xml:space="preserve">Please accept </w:t>
      </w:r>
      <w:r w:rsidR="00836442">
        <w:t>this letter as notice of my</w:t>
      </w:r>
      <w:r w:rsidR="00BE4B34">
        <w:t xml:space="preserve"> </w:t>
      </w:r>
      <w:r w:rsidR="00E75F00">
        <w:fldChar w:fldCharType="begin"/>
      </w:r>
      <w:r w:rsidR="00E75F00">
        <w:instrText xml:space="preserve"> FILLIN   \* MERGEFORMAT </w:instrText>
      </w:r>
      <w:r w:rsidR="00E75F00">
        <w:fldChar w:fldCharType="end"/>
      </w:r>
      <w:sdt>
        <w:sdtPr>
          <w:id w:val="308445314"/>
          <w:placeholder>
            <w:docPart w:val="39CDC1D49CF64458AA052FAC02E7A97F"/>
          </w:placeholder>
          <w:showingPlcHdr/>
          <w:dropDownList>
            <w:listItem w:displayText="resignation" w:value="resignation"/>
            <w:listItem w:displayText="retirement" w:value="retirement"/>
          </w:dropDownList>
        </w:sdtPr>
        <w:sdtEndPr>
          <w:rPr>
            <w:b/>
          </w:rPr>
        </w:sdtEndPr>
        <w:sdtContent>
          <w:r w:rsidR="006C36C6">
            <w:t>SELECT OPTION</w:t>
          </w:r>
          <w:r w:rsidR="00C2603B">
            <w:t xml:space="preserve"> FROM DROP DOWN BOX</w:t>
          </w:r>
        </w:sdtContent>
      </w:sdt>
      <w:r w:rsidRPr="00562139">
        <w:t>, effective</w:t>
      </w:r>
      <w:r w:rsidR="00ED7450">
        <w:t xml:space="preserve"> </w:t>
      </w:r>
      <w:sdt>
        <w:sdtPr>
          <w:id w:val="-1101878007"/>
          <w:placeholder>
            <w:docPart w:val="E05BBE16A604418793E2D8F4115790FA"/>
          </w:placeholder>
          <w:showingPlcHdr/>
          <w:text/>
        </w:sdtPr>
        <w:sdtEndPr/>
        <w:sdtContent>
          <w:r w:rsidR="00892247">
            <w:fldChar w:fldCharType="begin"/>
          </w:r>
          <w:r w:rsidR="00892247">
            <w:instrText xml:space="preserve"> FILLIN  "ENTER EMPLOYMENT END DATE"  \* MERGEFORMAT </w:instrText>
          </w:r>
          <w:r w:rsidR="00892247">
            <w:fldChar w:fldCharType="separate"/>
          </w:r>
          <w:r w:rsidR="00ED7450">
            <w:t>ENTER EMPLOYMENT END DATE</w:t>
          </w:r>
          <w:r w:rsidR="00892247">
            <w:fldChar w:fldCharType="end"/>
          </w:r>
        </w:sdtContent>
      </w:sdt>
      <w:r w:rsidR="00394D8E">
        <w:t>.</w:t>
      </w:r>
    </w:p>
    <w:p w:rsidR="00272AE7" w:rsidRDefault="00836442" w:rsidP="00562139">
      <w:pPr>
        <w:pStyle w:val="BodyText"/>
      </w:pPr>
      <w:r>
        <w:t>My last day on campus will be</w:t>
      </w:r>
      <w:r w:rsidR="00ED7450">
        <w:t xml:space="preserve"> </w:t>
      </w:r>
      <w:sdt>
        <w:sdtPr>
          <w:id w:val="-585537981"/>
          <w:placeholder>
            <w:docPart w:val="914EEE203D244F2B904EC9C35C869361"/>
          </w:placeholder>
          <w:showingPlcHdr/>
          <w:text/>
        </w:sdtPr>
        <w:sdtEndPr/>
        <w:sdtContent>
          <w:r w:rsidR="00892247">
            <w:fldChar w:fldCharType="begin"/>
          </w:r>
          <w:r w:rsidR="00892247">
            <w:instrText xml:space="preserve"> FILLIN  "ENTER LAST</w:instrText>
          </w:r>
          <w:r w:rsidR="00892247">
            <w:instrText xml:space="preserve"> DAY ON CAMPUS DATE"  \* MERGEFORMAT </w:instrText>
          </w:r>
          <w:r w:rsidR="00892247">
            <w:fldChar w:fldCharType="separate"/>
          </w:r>
          <w:r w:rsidR="00ED7450">
            <w:t>ENTER LAST DAY ON CAMPUS DATE</w:t>
          </w:r>
          <w:r w:rsidR="00892247">
            <w:fldChar w:fldCharType="end"/>
          </w:r>
        </w:sdtContent>
      </w:sdt>
      <w:r w:rsidR="00272AE7">
        <w:t>.</w:t>
      </w:r>
    </w:p>
    <w:p w:rsidR="009D5DD6" w:rsidRDefault="00892247" w:rsidP="00562139">
      <w:pPr>
        <w:pStyle w:val="BodyText"/>
      </w:pPr>
      <w:sdt>
        <w:sdtPr>
          <w:id w:val="-1760517346"/>
          <w:placeholder>
            <w:docPart w:val="668EADD9BFAC42CF8A639E3587698EF1"/>
          </w:placeholder>
          <w:temporary/>
          <w:showingPlcHdr/>
          <w:text w:multiLine="1"/>
        </w:sdtPr>
        <w:sdtEndPr/>
        <w:sdtContent>
          <w:r>
            <w:fldChar w:fldCharType="begin"/>
          </w:r>
          <w:r>
            <w:instrText xml:space="preserve"> FILLIN  "ENTER LAST DAY ON CAMPUS DATE"  \* MERGEFORMAT </w:instrText>
          </w:r>
          <w:r>
            <w:fldChar w:fldCharType="separate"/>
          </w:r>
          <w:r w:rsidR="00F821CD">
            <w:t xml:space="preserve">ENTER </w:t>
          </w:r>
          <w:r w:rsidR="005A5E59">
            <w:t xml:space="preserve">PERSONAL MESSAGE or DETAILS IF LEAVING FOR ANOTHER WISCONSIN STATE AGENCY </w:t>
          </w:r>
          <w:r w:rsidR="00F821CD">
            <w:t>or DELETE</w:t>
          </w:r>
          <w:r>
            <w:fldChar w:fldCharType="end"/>
          </w:r>
        </w:sdtContent>
      </w:sdt>
    </w:p>
    <w:p w:rsidR="00FD5F91" w:rsidRDefault="00D27A70" w:rsidP="00FD5F91">
      <w:pPr>
        <w:pStyle w:val="Closing"/>
      </w:pPr>
      <w:r>
        <w:t>Sincerely,</w:t>
      </w:r>
    </w:p>
    <w:sdt>
      <w:sdtPr>
        <w:id w:val="-1853954938"/>
        <w:placeholder>
          <w:docPart w:val="61873D355D0249808B656A3455C880E1"/>
        </w:placeholder>
        <w:showingPlcHdr/>
        <w:text/>
      </w:sdtPr>
      <w:sdtEndPr/>
      <w:sdtContent>
        <w:p w:rsidR="00836442" w:rsidRDefault="00892247" w:rsidP="00562139">
          <w:r>
            <w:fldChar w:fldCharType="begin"/>
          </w:r>
          <w:r>
            <w:instrText xml:space="preserve"> FILLIN  "ENTER YOUR NAME"  \* MERGEFORMAT </w:instrText>
          </w:r>
          <w:r>
            <w:fldChar w:fldCharType="separate"/>
          </w:r>
          <w:r w:rsidR="00ED7450">
            <w:t>ENTER YOUR NAME</w:t>
          </w:r>
          <w:r>
            <w:fldChar w:fldCharType="end"/>
          </w:r>
        </w:p>
      </w:sdtContent>
    </w:sdt>
    <w:p w:rsidR="00836442" w:rsidRDefault="00836442" w:rsidP="00562139">
      <w:r>
        <w:t>cc: Human Resources, 144 Graff Main Hall</w:t>
      </w:r>
    </w:p>
    <w:p w:rsidR="00562139" w:rsidRDefault="00562139" w:rsidP="00562139">
      <w:pPr>
        <w:pStyle w:val="Signature"/>
      </w:pPr>
    </w:p>
    <w:sectPr w:rsidR="00562139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42" w:rsidRDefault="00836442">
      <w:r>
        <w:separator/>
      </w:r>
    </w:p>
  </w:endnote>
  <w:endnote w:type="continuationSeparator" w:id="0">
    <w:p w:rsidR="00836442" w:rsidRDefault="0083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42" w:rsidRDefault="00836442">
      <w:r>
        <w:separator/>
      </w:r>
    </w:p>
  </w:footnote>
  <w:footnote w:type="continuationSeparator" w:id="0">
    <w:p w:rsidR="00836442" w:rsidRDefault="0083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C95C6A">
      <w:rPr>
        <w:noProof/>
      </w:rPr>
      <w:t>March 20, 2013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2"/>
    <w:rsid w:val="00080CC2"/>
    <w:rsid w:val="000B7DA8"/>
    <w:rsid w:val="000F2F1D"/>
    <w:rsid w:val="0013733D"/>
    <w:rsid w:val="00165240"/>
    <w:rsid w:val="00172F1D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613EA"/>
    <w:rsid w:val="00394D8E"/>
    <w:rsid w:val="003A65CF"/>
    <w:rsid w:val="004029BF"/>
    <w:rsid w:val="00422D2C"/>
    <w:rsid w:val="004240CD"/>
    <w:rsid w:val="00452DEA"/>
    <w:rsid w:val="004B5B67"/>
    <w:rsid w:val="00517A98"/>
    <w:rsid w:val="00530AAD"/>
    <w:rsid w:val="00562139"/>
    <w:rsid w:val="00575B10"/>
    <w:rsid w:val="005A5E59"/>
    <w:rsid w:val="005B2344"/>
    <w:rsid w:val="005F4F00"/>
    <w:rsid w:val="0061751D"/>
    <w:rsid w:val="006308D8"/>
    <w:rsid w:val="00643A94"/>
    <w:rsid w:val="00650B2F"/>
    <w:rsid w:val="006C36C6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36442"/>
    <w:rsid w:val="00852CDA"/>
    <w:rsid w:val="00876FF3"/>
    <w:rsid w:val="00892247"/>
    <w:rsid w:val="008C0A78"/>
    <w:rsid w:val="009321DF"/>
    <w:rsid w:val="00956F81"/>
    <w:rsid w:val="00981E11"/>
    <w:rsid w:val="009A462A"/>
    <w:rsid w:val="009D5DD6"/>
    <w:rsid w:val="009E1724"/>
    <w:rsid w:val="009F2F6E"/>
    <w:rsid w:val="009F34DD"/>
    <w:rsid w:val="00A46190"/>
    <w:rsid w:val="00AC7989"/>
    <w:rsid w:val="00AE27A5"/>
    <w:rsid w:val="00B26817"/>
    <w:rsid w:val="00B76823"/>
    <w:rsid w:val="00BD0BBB"/>
    <w:rsid w:val="00BE4B34"/>
    <w:rsid w:val="00C2603B"/>
    <w:rsid w:val="00C833FF"/>
    <w:rsid w:val="00C95C6A"/>
    <w:rsid w:val="00CC2ADC"/>
    <w:rsid w:val="00CE2C65"/>
    <w:rsid w:val="00CF13D7"/>
    <w:rsid w:val="00D12684"/>
    <w:rsid w:val="00D27A70"/>
    <w:rsid w:val="00E75F00"/>
    <w:rsid w:val="00E90DD1"/>
    <w:rsid w:val="00EA5EAF"/>
    <w:rsid w:val="00ED7450"/>
    <w:rsid w:val="00F07C74"/>
    <w:rsid w:val="00F821CD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ED74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PlaceholderText">
    <w:name w:val="Placeholder Text"/>
    <w:basedOn w:val="DefaultParagraphFont"/>
    <w:uiPriority w:val="99"/>
    <w:semiHidden/>
    <w:rsid w:val="00ED74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holson\AppData\Roaming\Microsoft\Templates\Resignation%20offering%20no%20explan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1DE98779942A59C441F23DFC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EDF-8296-4CE1-AAB0-CBB23E536FB4}"/>
      </w:docPartPr>
      <w:docPartBody>
        <w:p w:rsidR="00E25BAA" w:rsidRDefault="003B666F" w:rsidP="003B666F">
          <w:pPr>
            <w:pStyle w:val="22B1DE98779942A59C441F23DFCDFC7613"/>
          </w:pPr>
          <w:fldSimple w:instr=" FILLIN  &quot;ENTER SUPERVISOR OR DEPT CHAIR NAME&quot; ">
            <w:r>
              <w:t>ENTER SUPERVISOR OR DEPT CHAIR NAME</w:t>
            </w:r>
          </w:fldSimple>
        </w:p>
      </w:docPartBody>
    </w:docPart>
    <w:docPart>
      <w:docPartPr>
        <w:name w:val="E05BBE16A604418793E2D8F4115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1F9F-9C6B-481C-AD4D-5940BCEA062D}"/>
      </w:docPartPr>
      <w:docPartBody>
        <w:p w:rsidR="00E25BAA" w:rsidRDefault="003B666F" w:rsidP="003B666F">
          <w:pPr>
            <w:pStyle w:val="E05BBE16A604418793E2D8F4115790FA13"/>
          </w:pPr>
          <w:fldSimple w:instr=" FILLIN  &quot;ENTER EMPLOYMENT END DATE&quot;  \* MERGEFORMAT ">
            <w:r>
              <w:t>ENTER EMPLOYMENT END DATE</w:t>
            </w:r>
          </w:fldSimple>
        </w:p>
      </w:docPartBody>
    </w:docPart>
    <w:docPart>
      <w:docPartPr>
        <w:name w:val="914EEE203D244F2B904EC9C35C86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B8FB-13A2-4290-8ED9-5DC053495176}"/>
      </w:docPartPr>
      <w:docPartBody>
        <w:p w:rsidR="00E25BAA" w:rsidRDefault="003B666F" w:rsidP="003B666F">
          <w:pPr>
            <w:pStyle w:val="914EEE203D244F2B904EC9C35C86936113"/>
          </w:pPr>
          <w:fldSimple w:instr=" FILLIN  &quot;ENTER LAST DAY ON CAMPUS DATE&quot;  \* MERGEFORMAT ">
            <w:r>
              <w:t>ENTER LAST DAY ON CAMPUS DATE</w:t>
            </w:r>
          </w:fldSimple>
        </w:p>
      </w:docPartBody>
    </w:docPart>
    <w:docPart>
      <w:docPartPr>
        <w:name w:val="61873D355D0249808B656A3455C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7769-EE56-4549-99BD-CA18D094A758}"/>
      </w:docPartPr>
      <w:docPartBody>
        <w:p w:rsidR="00E25BAA" w:rsidRDefault="003B666F" w:rsidP="003B666F">
          <w:pPr>
            <w:pStyle w:val="61873D355D0249808B656A3455C880E113"/>
          </w:pPr>
          <w:fldSimple w:instr=" FILLIN  &quot;ENTER YOUR NAME&quot;  \* MERGEFORMAT ">
            <w:r>
              <w:t>ENTER YOUR NAME</w:t>
            </w:r>
          </w:fldSimple>
        </w:p>
      </w:docPartBody>
    </w:docPart>
    <w:docPart>
      <w:docPartPr>
        <w:name w:val="C7982483B18245168B5FE756CF34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564A-36AA-4AB3-AE69-4563102ACDB8}"/>
      </w:docPartPr>
      <w:docPartBody>
        <w:p w:rsidR="00EC6922" w:rsidRDefault="003B666F">
          <w:r>
            <w:t>ENTER SUPERVISOR OR DEPT CHAIR NAME</w:t>
          </w:r>
        </w:p>
      </w:docPartBody>
    </w:docPart>
    <w:docPart>
      <w:docPartPr>
        <w:name w:val="39CDC1D49CF64458AA052FAC02E7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F558-747E-4D41-AC97-06DCD034C9AE}"/>
      </w:docPartPr>
      <w:docPartBody>
        <w:p w:rsidR="00EC6922" w:rsidRDefault="003B666F" w:rsidP="00E25BAA">
          <w:pPr>
            <w:pStyle w:val="39CDC1D49CF64458AA052FAC02E7A97F2"/>
          </w:pPr>
          <w:r>
            <w:t>SELECT OPTION FROM DROP DOWN BOX</w:t>
          </w:r>
        </w:p>
      </w:docPartBody>
    </w:docPart>
    <w:docPart>
      <w:docPartPr>
        <w:name w:val="668EADD9BFAC42CF8A639E3587698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CCB2-EFD9-4B9F-8641-D0D04D9224B1}"/>
      </w:docPartPr>
      <w:docPartBody>
        <w:p w:rsidR="00F459E5" w:rsidRDefault="003B666F" w:rsidP="003B666F">
          <w:pPr>
            <w:pStyle w:val="668EADD9BFAC42CF8A639E3587698EF13"/>
          </w:pPr>
          <w:fldSimple w:instr=" FILLIN  &quot;ENTER LAST DAY ON CAMPUS DATE&quot;  \* MERGEFORMAT ">
            <w:r>
              <w:t>ENTER PERSONAL MESSAGE or DETAILS IF LEAVING FOR ANOTHER WISCONSIN STATE AGENCY or DELETE</w:t>
            </w:r>
          </w:fldSimple>
        </w:p>
      </w:docPartBody>
    </w:docPart>
    <w:docPart>
      <w:docPartPr>
        <w:name w:val="4F7AFC8485F34CD4A06C3B1505E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AD9B-8954-46DC-816E-407DF87111EA}"/>
      </w:docPartPr>
      <w:docPartBody>
        <w:p w:rsidR="00000000" w:rsidRDefault="003B666F">
          <w: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8"/>
    <w:rsid w:val="00147938"/>
    <w:rsid w:val="003B666F"/>
    <w:rsid w:val="00E25BAA"/>
    <w:rsid w:val="00EC6922"/>
    <w:rsid w:val="00F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66F"/>
    <w:rPr>
      <w:color w:val="808080"/>
    </w:rPr>
  </w:style>
  <w:style w:type="paragraph" w:customStyle="1" w:styleId="22B1DE98779942A59C441F23DFCDFC76">
    <w:name w:val="22B1DE98779942A59C441F23DFCDFC76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">
    <w:name w:val="D41D7286B18D48909A44308DA3F23637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">
    <w:name w:val="E05BBE16A604418793E2D8F4115790FA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">
    <w:name w:val="914EEE203D244F2B904EC9C35C869361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">
    <w:name w:val="61873D355D0249808B656A3455C880E1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">
    <w:name w:val="22B1DE98779942A59C441F23DFCDFC76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1">
    <w:name w:val="D41D7286B18D48909A44308DA3F23637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">
    <w:name w:val="E05BBE16A604418793E2D8F4115790FA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">
    <w:name w:val="914EEE203D244F2B904EC9C35C869361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">
    <w:name w:val="61873D355D0249808B656A3455C880E1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2">
    <w:name w:val="22B1DE98779942A59C441F23DFCDFC76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">
    <w:name w:val="39CDC1D49CF64458AA052FAC02E7A97F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2">
    <w:name w:val="E05BBE16A604418793E2D8F4115790FA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2">
    <w:name w:val="914EEE203D244F2B904EC9C35C869361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2">
    <w:name w:val="61873D355D0249808B656A3455C880E1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3">
    <w:name w:val="22B1DE98779942A59C441F23DFCDFC76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1">
    <w:name w:val="39CDC1D49CF64458AA052FAC02E7A97F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3">
    <w:name w:val="E05BBE16A604418793E2D8F4115790FA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3">
    <w:name w:val="914EEE203D244F2B904EC9C35C869361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3">
    <w:name w:val="61873D355D0249808B656A3455C880E1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4">
    <w:name w:val="22B1DE98779942A59C441F23DFCDFC76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2">
    <w:name w:val="39CDC1D49CF64458AA052FAC02E7A97F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4">
    <w:name w:val="E05BBE16A604418793E2D8F4115790FA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4">
    <w:name w:val="914EEE203D244F2B904EC9C35C869361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4">
    <w:name w:val="61873D355D0249808B656A3455C880E1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5">
    <w:name w:val="22B1DE98779942A59C441F23DFCDFC76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5">
    <w:name w:val="E05BBE16A604418793E2D8F4115790FA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5">
    <w:name w:val="914EEE203D244F2B904EC9C35C869361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5">
    <w:name w:val="61873D355D0249808B656A3455C880E1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6">
    <w:name w:val="22B1DE98779942A59C441F23DFCDFC76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6">
    <w:name w:val="E05BBE16A604418793E2D8F4115790FA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6">
    <w:name w:val="914EEE203D244F2B904EC9C35C869361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6">
    <w:name w:val="61873D355D0249808B656A3455C880E1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7">
    <w:name w:val="22B1DE98779942A59C441F23DFCDFC76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7">
    <w:name w:val="E05BBE16A604418793E2D8F4115790FA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7">
    <w:name w:val="914EEE203D244F2B904EC9C35C869361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7">
    <w:name w:val="61873D355D0249808B656A3455C880E1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8">
    <w:name w:val="22B1DE98779942A59C441F23DFCDFC76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8">
    <w:name w:val="E05BBE16A604418793E2D8F4115790FA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8">
    <w:name w:val="914EEE203D244F2B904EC9C35C869361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8">
    <w:name w:val="61873D355D0249808B656A3455C880E1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9">
    <w:name w:val="22B1DE98779942A59C441F23DFCDFC76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9">
    <w:name w:val="E05BBE16A604418793E2D8F4115790FA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9">
    <w:name w:val="914EEE203D244F2B904EC9C35C869361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9">
    <w:name w:val="61873D355D0249808B656A3455C880E1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0">
    <w:name w:val="22B1DE98779942A59C441F23DFCDFC76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0">
    <w:name w:val="E05BBE16A604418793E2D8F4115790FA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0">
    <w:name w:val="914EEE203D244F2B904EC9C35C869361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0">
    <w:name w:val="61873D355D0249808B656A3455C880E1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">
    <w:name w:val="668EADD9BFAC42CF8A639E3587698EF1"/>
    <w:rsid w:val="00EC6922"/>
  </w:style>
  <w:style w:type="paragraph" w:customStyle="1" w:styleId="22B1DE98779942A59C441F23DFCDFC7611">
    <w:name w:val="22B1DE98779942A59C441F23DFCDFC76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1">
    <w:name w:val="E05BBE16A604418793E2D8F4115790FA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1">
    <w:name w:val="914EEE203D244F2B904EC9C35C869361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1">
    <w:name w:val="668EADD9BFAC42CF8A639E3587698EF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1">
    <w:name w:val="61873D355D0249808B656A3455C880E1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2">
    <w:name w:val="22B1DE98779942A59C441F23DFCDFC76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2">
    <w:name w:val="E05BBE16A604418793E2D8F4115790FA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2">
    <w:name w:val="914EEE203D244F2B904EC9C35C869361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2">
    <w:name w:val="668EADD9BFAC42CF8A639E3587698EF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2">
    <w:name w:val="61873D355D0249808B656A3455C880E1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3">
    <w:name w:val="22B1DE98779942A59C441F23DFCDFC76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3">
    <w:name w:val="E05BBE16A604418793E2D8F4115790FA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3">
    <w:name w:val="914EEE203D244F2B904EC9C35C869361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3">
    <w:name w:val="668EADD9BFAC42CF8A639E3587698EF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3">
    <w:name w:val="61873D355D0249808B656A3455C880E1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66F"/>
    <w:rPr>
      <w:color w:val="808080"/>
    </w:rPr>
  </w:style>
  <w:style w:type="paragraph" w:customStyle="1" w:styleId="22B1DE98779942A59C441F23DFCDFC76">
    <w:name w:val="22B1DE98779942A59C441F23DFCDFC76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">
    <w:name w:val="D41D7286B18D48909A44308DA3F23637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">
    <w:name w:val="E05BBE16A604418793E2D8F4115790FA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">
    <w:name w:val="914EEE203D244F2B904EC9C35C869361"/>
    <w:rsid w:val="001479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">
    <w:name w:val="61873D355D0249808B656A3455C880E1"/>
    <w:rsid w:val="0014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">
    <w:name w:val="22B1DE98779942A59C441F23DFCDFC76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D7286B18D48909A44308DA3F236371">
    <w:name w:val="D41D7286B18D48909A44308DA3F23637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">
    <w:name w:val="E05BBE16A604418793E2D8F4115790FA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">
    <w:name w:val="914EEE203D244F2B904EC9C35C869361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">
    <w:name w:val="61873D355D0249808B656A3455C880E11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2">
    <w:name w:val="22B1DE98779942A59C441F23DFCDFC76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">
    <w:name w:val="39CDC1D49CF64458AA052FAC02E7A97F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2">
    <w:name w:val="E05BBE16A604418793E2D8F4115790FA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2">
    <w:name w:val="914EEE203D244F2B904EC9C35C869361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2">
    <w:name w:val="61873D355D0249808B656A3455C880E12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3">
    <w:name w:val="22B1DE98779942A59C441F23DFCDFC76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1">
    <w:name w:val="39CDC1D49CF64458AA052FAC02E7A97F1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3">
    <w:name w:val="E05BBE16A604418793E2D8F4115790FA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3">
    <w:name w:val="914EEE203D244F2B904EC9C35C8693613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3">
    <w:name w:val="61873D355D0249808B656A3455C880E13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4">
    <w:name w:val="22B1DE98779942A59C441F23DFCDFC76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C1D49CF64458AA052FAC02E7A97F2">
    <w:name w:val="39CDC1D49CF64458AA052FAC02E7A97F2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4">
    <w:name w:val="E05BBE16A604418793E2D8F4115790FA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4">
    <w:name w:val="914EEE203D244F2B904EC9C35C8693614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4">
    <w:name w:val="61873D355D0249808B656A3455C880E14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5">
    <w:name w:val="22B1DE98779942A59C441F23DFCDFC76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5">
    <w:name w:val="E05BBE16A604418793E2D8F4115790FA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5">
    <w:name w:val="914EEE203D244F2B904EC9C35C8693615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5">
    <w:name w:val="61873D355D0249808B656A3455C880E15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6">
    <w:name w:val="22B1DE98779942A59C441F23DFCDFC76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6">
    <w:name w:val="E05BBE16A604418793E2D8F4115790FA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6">
    <w:name w:val="914EEE203D244F2B904EC9C35C8693616"/>
    <w:rsid w:val="00E25BA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6">
    <w:name w:val="61873D355D0249808B656A3455C880E16"/>
    <w:rsid w:val="00E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7">
    <w:name w:val="22B1DE98779942A59C441F23DFCDFC76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7">
    <w:name w:val="E05BBE16A604418793E2D8F4115790FA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7">
    <w:name w:val="914EEE203D244F2B904EC9C35C8693617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7">
    <w:name w:val="61873D355D0249808B656A3455C880E17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8">
    <w:name w:val="22B1DE98779942A59C441F23DFCDFC76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8">
    <w:name w:val="E05BBE16A604418793E2D8F4115790FA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8">
    <w:name w:val="914EEE203D244F2B904EC9C35C8693618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8">
    <w:name w:val="61873D355D0249808B656A3455C880E18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9">
    <w:name w:val="22B1DE98779942A59C441F23DFCDFC76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9">
    <w:name w:val="E05BBE16A604418793E2D8F4115790FA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9">
    <w:name w:val="914EEE203D244F2B904EC9C35C8693619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9">
    <w:name w:val="61873D355D0249808B656A3455C880E19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0">
    <w:name w:val="22B1DE98779942A59C441F23DFCDFC76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0">
    <w:name w:val="E05BBE16A604418793E2D8F4115790FA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0">
    <w:name w:val="914EEE203D244F2B904EC9C35C86936110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0">
    <w:name w:val="61873D355D0249808B656A3455C880E110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">
    <w:name w:val="668EADD9BFAC42CF8A639E3587698EF1"/>
    <w:rsid w:val="00EC6922"/>
  </w:style>
  <w:style w:type="paragraph" w:customStyle="1" w:styleId="22B1DE98779942A59C441F23DFCDFC7611">
    <w:name w:val="22B1DE98779942A59C441F23DFCDFC76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1">
    <w:name w:val="E05BBE16A604418793E2D8F4115790FA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1">
    <w:name w:val="914EEE203D244F2B904EC9C35C869361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1">
    <w:name w:val="668EADD9BFAC42CF8A639E3587698EF11"/>
    <w:rsid w:val="00EC69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1">
    <w:name w:val="61873D355D0249808B656A3455C880E111"/>
    <w:rsid w:val="00EC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2">
    <w:name w:val="22B1DE98779942A59C441F23DFCDFC76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2">
    <w:name w:val="E05BBE16A604418793E2D8F4115790FA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2">
    <w:name w:val="914EEE203D244F2B904EC9C35C869361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2">
    <w:name w:val="668EADD9BFAC42CF8A639E3587698EF12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2">
    <w:name w:val="61873D355D0249808B656A3455C880E112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1DE98779942A59C441F23DFCDFC7613">
    <w:name w:val="22B1DE98779942A59C441F23DFCDFC76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BE16A604418793E2D8F4115790FA13">
    <w:name w:val="E05BBE16A604418793E2D8F4115790FA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EE203D244F2B904EC9C35C86936113">
    <w:name w:val="914EEE203D244F2B904EC9C35C869361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EADD9BFAC42CF8A639E3587698EF13">
    <w:name w:val="668EADD9BFAC42CF8A639E3587698EF13"/>
    <w:rsid w:val="003B666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73D355D0249808B656A3455C880E113">
    <w:name w:val="61873D355D0249808B656A3455C880E113"/>
    <w:rsid w:val="003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Resignation offering no explanation</Template>
  <TotalTime>34</TotalTime>
  <Pages>1</Pages>
  <Words>81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12</cp:revision>
  <cp:lastPrinted>2003-07-11T17:36:00Z</cp:lastPrinted>
  <dcterms:created xsi:type="dcterms:W3CDTF">2013-03-20T15:47:00Z</dcterms:created>
  <dcterms:modified xsi:type="dcterms:W3CDTF">2013-03-20T20:09:00Z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TC063695971033</vt:lpwstr>
  </property>
</Properties>
</file>